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1" w:rsidRDefault="00880451" w:rsidP="00367B7F">
      <w:pPr>
        <w:rPr>
          <w:lang w:val="ru-RU"/>
        </w:rPr>
      </w:pPr>
      <w:r>
        <w:rPr>
          <w:lang w:val="ru-RU"/>
        </w:rPr>
        <w:t>Просим заполнить этот небольшой бриф (желательно поподробнее), чтобы понимать, какой примерно сайт Вам необходим.</w:t>
      </w:r>
    </w:p>
    <w:p w:rsidR="00367B7F" w:rsidRPr="005A477E" w:rsidRDefault="00880451" w:rsidP="00D462B3">
      <w:pPr>
        <w:rPr>
          <w:sz w:val="20"/>
          <w:szCs w:val="20"/>
          <w:lang w:val="ru-RU"/>
        </w:rPr>
      </w:pPr>
      <w:r>
        <w:rPr>
          <w:lang w:val="ru-RU"/>
        </w:rPr>
        <w:t xml:space="preserve">Спасибо! </w:t>
      </w:r>
    </w:p>
    <w:p w:rsidR="00367B7F" w:rsidRPr="005A477E" w:rsidRDefault="00367B7F" w:rsidP="00367B7F">
      <w:pPr>
        <w:spacing w:before="8" w:after="0" w:line="200" w:lineRule="exact"/>
        <w:rPr>
          <w:sz w:val="20"/>
          <w:szCs w:val="20"/>
          <w:lang w:val="ru-RU"/>
        </w:rPr>
      </w:pPr>
    </w:p>
    <w:tbl>
      <w:tblPr>
        <w:tblStyle w:val="a4"/>
        <w:tblW w:w="0" w:type="auto"/>
        <w:tblInd w:w="114" w:type="dxa"/>
        <w:tblLook w:val="04A0" w:firstRow="1" w:lastRow="0" w:firstColumn="1" w:lastColumn="0" w:noHBand="0" w:noVBand="1"/>
      </w:tblPr>
      <w:tblGrid>
        <w:gridCol w:w="5097"/>
        <w:gridCol w:w="4205"/>
      </w:tblGrid>
      <w:tr w:rsidR="00203590" w:rsidRPr="00203590" w:rsidTr="00203590">
        <w:tc>
          <w:tcPr>
            <w:tcW w:w="5097" w:type="dxa"/>
            <w:shd w:val="clear" w:color="auto" w:fill="DAEEF3" w:themeFill="accent5" w:themeFillTint="33"/>
          </w:tcPr>
          <w:p w:rsidR="00203590" w:rsidRPr="00203590" w:rsidRDefault="00203590" w:rsidP="00203590">
            <w:pPr>
              <w:pStyle w:val="a5"/>
              <w:ind w:left="360"/>
              <w:jc w:val="center"/>
              <w:rPr>
                <w:rFonts w:eastAsia="Gill Sans MT" w:cstheme="minorHAnsi"/>
                <w:b/>
                <w:w w:val="94"/>
                <w:sz w:val="24"/>
                <w:szCs w:val="24"/>
                <w:lang w:val="ru-RU"/>
              </w:rPr>
            </w:pPr>
            <w:r w:rsidRPr="00203590">
              <w:rPr>
                <w:rFonts w:eastAsia="Gill Sans MT" w:cstheme="minorHAnsi"/>
                <w:b/>
                <w:w w:val="94"/>
                <w:sz w:val="24"/>
                <w:szCs w:val="24"/>
                <w:lang w:val="ru-RU"/>
              </w:rPr>
              <w:t xml:space="preserve">ВОПРОСЫ </w:t>
            </w:r>
            <w:r>
              <w:rPr>
                <w:rFonts w:eastAsia="Gill Sans MT" w:cstheme="minorHAnsi"/>
                <w:b/>
                <w:w w:val="94"/>
                <w:sz w:val="24"/>
                <w:szCs w:val="24"/>
                <w:lang w:val="ru-RU"/>
              </w:rPr>
              <w:t>ИСПОЛНИТЕЛЯ</w:t>
            </w:r>
          </w:p>
        </w:tc>
        <w:tc>
          <w:tcPr>
            <w:tcW w:w="4205" w:type="dxa"/>
          </w:tcPr>
          <w:p w:rsidR="00203590" w:rsidRPr="00203590" w:rsidRDefault="00203590" w:rsidP="00203590">
            <w:pPr>
              <w:jc w:val="center"/>
              <w:rPr>
                <w:rFonts w:eastAsia="Gill Sans MT" w:cstheme="minorHAnsi"/>
                <w:b/>
                <w:w w:val="94"/>
                <w:sz w:val="24"/>
                <w:szCs w:val="24"/>
                <w:lang w:val="ru-RU"/>
              </w:rPr>
            </w:pPr>
            <w:r w:rsidRPr="00203590">
              <w:rPr>
                <w:rFonts w:eastAsia="Gill Sans MT" w:cstheme="minorHAnsi"/>
                <w:b/>
                <w:w w:val="94"/>
                <w:sz w:val="24"/>
                <w:szCs w:val="24"/>
                <w:lang w:val="ru-RU"/>
              </w:rPr>
              <w:t>ОТВЕТЫ ЗАКАЗЧИКА</w:t>
            </w: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367B7F" w:rsidRDefault="00367B7F" w:rsidP="00367B7F">
            <w:pPr>
              <w:pStyle w:val="a5"/>
              <w:numPr>
                <w:ilvl w:val="0"/>
                <w:numId w:val="2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367B7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367B7F" w:rsidRDefault="00367B7F" w:rsidP="00367B7F">
            <w:pPr>
              <w:pStyle w:val="a5"/>
              <w:numPr>
                <w:ilvl w:val="0"/>
                <w:numId w:val="2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367B7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 xml:space="preserve">Контактное лицо, телефон, </w:t>
            </w:r>
            <w:r w:rsidRPr="00367B7F">
              <w:rPr>
                <w:rFonts w:eastAsia="Gill Sans MT" w:cstheme="minorHAnsi"/>
                <w:w w:val="94"/>
                <w:sz w:val="24"/>
                <w:szCs w:val="24"/>
                <w:lang w:val="de-DE"/>
              </w:rPr>
              <w:t>Email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367B7F" w:rsidRDefault="00E354B3" w:rsidP="00367B7F">
            <w:pPr>
              <w:pStyle w:val="a5"/>
              <w:numPr>
                <w:ilvl w:val="0"/>
                <w:numId w:val="2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 xml:space="preserve">Тип сайта: Визитка, Корпоративный, </w:t>
            </w:r>
            <w:r w:rsidR="001504F9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 xml:space="preserve">Лэндинг, </w:t>
            </w:r>
            <w: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интернет-магазин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D462B3" w:rsidRPr="00367B7F" w:rsidTr="00203590">
        <w:tc>
          <w:tcPr>
            <w:tcW w:w="5097" w:type="dxa"/>
            <w:shd w:val="clear" w:color="auto" w:fill="DAEEF3" w:themeFill="accent5" w:themeFillTint="33"/>
          </w:tcPr>
          <w:p w:rsidR="00D462B3" w:rsidRDefault="00D462B3" w:rsidP="00D462B3">
            <w:pPr>
              <w:pStyle w:val="a5"/>
              <w:numPr>
                <w:ilvl w:val="0"/>
                <w:numId w:val="2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D462B3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Какие можете предоставить материалы</w:t>
            </w:r>
            <w:r w:rsidR="003829F0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:</w:t>
            </w:r>
            <w: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 xml:space="preserve"> </w:t>
            </w:r>
          </w:p>
          <w:p w:rsidR="00D462B3" w:rsidRPr="00D462B3" w:rsidRDefault="00D462B3" w:rsidP="00D462B3">
            <w:pPr>
              <w:pStyle w:val="a5"/>
              <w:widowControl/>
              <w:numPr>
                <w:ilvl w:val="0"/>
                <w:numId w:val="10"/>
              </w:numPr>
              <w:ind w:left="357" w:hanging="357"/>
              <w:contextualSpacing w:val="0"/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5D7FAA">
              <w:rPr>
                <w:rFonts w:ascii="Arial" w:hAnsi="Arial" w:cs="Arial"/>
                <w:color w:val="35404C"/>
                <w:sz w:val="18"/>
                <w:szCs w:val="24"/>
              </w:rPr>
              <w:t>Л</w:t>
            </w:r>
            <w:r w:rsidRPr="00D462B3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 xml:space="preserve">оготип </w:t>
            </w:r>
          </w:p>
          <w:p w:rsidR="00D462B3" w:rsidRPr="00D462B3" w:rsidRDefault="00D462B3" w:rsidP="00D462B3">
            <w:pPr>
              <w:pStyle w:val="a5"/>
              <w:widowControl/>
              <w:numPr>
                <w:ilvl w:val="0"/>
                <w:numId w:val="10"/>
              </w:numPr>
              <w:ind w:left="357" w:hanging="357"/>
              <w:contextualSpacing w:val="0"/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D462B3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Слоган компании</w:t>
            </w:r>
          </w:p>
          <w:p w:rsidR="00D462B3" w:rsidRPr="00D462B3" w:rsidRDefault="00D462B3" w:rsidP="00D462B3">
            <w:pPr>
              <w:pStyle w:val="a5"/>
              <w:widowControl/>
              <w:numPr>
                <w:ilvl w:val="0"/>
                <w:numId w:val="10"/>
              </w:numPr>
              <w:ind w:left="357" w:hanging="357"/>
              <w:contextualSpacing w:val="0"/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D462B3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Фирменные цвета</w:t>
            </w:r>
          </w:p>
          <w:p w:rsidR="00D462B3" w:rsidRPr="00D462B3" w:rsidRDefault="00D462B3" w:rsidP="00D462B3">
            <w:pPr>
              <w:pStyle w:val="a5"/>
              <w:widowControl/>
              <w:numPr>
                <w:ilvl w:val="0"/>
                <w:numId w:val="10"/>
              </w:numPr>
              <w:ind w:left="357" w:hanging="357"/>
              <w:contextualSpacing w:val="0"/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D462B3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Фирменные шрифты</w:t>
            </w:r>
          </w:p>
          <w:p w:rsidR="00D462B3" w:rsidRPr="00D462B3" w:rsidRDefault="00D462B3" w:rsidP="00D462B3">
            <w:pPr>
              <w:pStyle w:val="a5"/>
              <w:widowControl/>
              <w:numPr>
                <w:ilvl w:val="0"/>
                <w:numId w:val="10"/>
              </w:numPr>
              <w:ind w:left="357" w:hanging="357"/>
              <w:contextualSpacing w:val="0"/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D462B3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Brandbook</w:t>
            </w:r>
          </w:p>
          <w:p w:rsidR="00D462B3" w:rsidRPr="00D462B3" w:rsidRDefault="00D462B3" w:rsidP="00D462B3">
            <w:pPr>
              <w:pStyle w:val="a5"/>
              <w:widowControl/>
              <w:numPr>
                <w:ilvl w:val="0"/>
                <w:numId w:val="10"/>
              </w:numPr>
              <w:ind w:left="357" w:hanging="357"/>
              <w:contextualSpacing w:val="0"/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D462B3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Примеры печатной рекламы</w:t>
            </w:r>
          </w:p>
          <w:p w:rsidR="00D462B3" w:rsidRPr="00D462B3" w:rsidRDefault="00D462B3" w:rsidP="00D462B3">
            <w:pPr>
              <w:pStyle w:val="a5"/>
              <w:widowControl/>
              <w:numPr>
                <w:ilvl w:val="0"/>
                <w:numId w:val="10"/>
              </w:numPr>
              <w:ind w:left="357" w:hanging="357"/>
              <w:contextualSpacing w:val="0"/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D462B3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Фотоматериалы</w:t>
            </w:r>
          </w:p>
          <w:p w:rsidR="00D462B3" w:rsidRPr="00D462B3" w:rsidRDefault="00D462B3" w:rsidP="00D462B3">
            <w:pPr>
              <w:pStyle w:val="a5"/>
              <w:widowControl/>
              <w:numPr>
                <w:ilvl w:val="0"/>
                <w:numId w:val="10"/>
              </w:numPr>
              <w:ind w:left="357" w:hanging="357"/>
              <w:contextualSpacing w:val="0"/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D462B3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Тексты для наполнения сайта</w:t>
            </w:r>
          </w:p>
          <w:p w:rsidR="00D462B3" w:rsidRPr="00D462B3" w:rsidRDefault="00D462B3" w:rsidP="00D462B3">
            <w:pPr>
              <w:pStyle w:val="a5"/>
              <w:numPr>
                <w:ilvl w:val="0"/>
                <w:numId w:val="10"/>
              </w:numPr>
              <w:ind w:left="357" w:hanging="357"/>
              <w:contextualSpacing w:val="0"/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D462B3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Другое: _________________________</w:t>
            </w:r>
          </w:p>
        </w:tc>
        <w:tc>
          <w:tcPr>
            <w:tcW w:w="4205" w:type="dxa"/>
          </w:tcPr>
          <w:p w:rsidR="00D462B3" w:rsidRPr="00367B7F" w:rsidRDefault="00D462B3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367B7F" w:rsidRDefault="00367B7F" w:rsidP="00367B7F">
            <w:pPr>
              <w:pStyle w:val="a5"/>
              <w:numPr>
                <w:ilvl w:val="0"/>
                <w:numId w:val="2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367B7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Разделы сайта (укажите необходимые):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083BFF" w:rsidRDefault="00367B7F" w:rsidP="00083BFF">
            <w:pPr>
              <w:pStyle w:val="a5"/>
              <w:numPr>
                <w:ilvl w:val="0"/>
                <w:numId w:val="6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О компании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083BFF" w:rsidRDefault="00367B7F" w:rsidP="00083BFF">
            <w:pPr>
              <w:pStyle w:val="a5"/>
              <w:numPr>
                <w:ilvl w:val="0"/>
                <w:numId w:val="6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Продукты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083BFF" w:rsidRPr="00367B7F" w:rsidTr="00203590">
        <w:tc>
          <w:tcPr>
            <w:tcW w:w="5097" w:type="dxa"/>
            <w:shd w:val="clear" w:color="auto" w:fill="DAEEF3" w:themeFill="accent5" w:themeFillTint="33"/>
          </w:tcPr>
          <w:p w:rsidR="00083BFF" w:rsidRPr="00083BFF" w:rsidRDefault="00083BFF" w:rsidP="00083BFF">
            <w:pPr>
              <w:pStyle w:val="a5"/>
              <w:numPr>
                <w:ilvl w:val="0"/>
                <w:numId w:val="6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 xml:space="preserve">Каталог продукции (для </w:t>
            </w:r>
            <w:proofErr w:type="gramStart"/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интернет-магазина</w:t>
            </w:r>
            <w:proofErr w:type="gramEnd"/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)</w:t>
            </w:r>
          </w:p>
        </w:tc>
        <w:tc>
          <w:tcPr>
            <w:tcW w:w="4205" w:type="dxa"/>
          </w:tcPr>
          <w:p w:rsidR="00083BFF" w:rsidRPr="00367B7F" w:rsidRDefault="00083BF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083BFF" w:rsidRDefault="00367B7F" w:rsidP="00083BFF">
            <w:pPr>
              <w:pStyle w:val="a5"/>
              <w:numPr>
                <w:ilvl w:val="0"/>
                <w:numId w:val="6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Бренды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083BFF" w:rsidRDefault="00367B7F" w:rsidP="00083BFF">
            <w:pPr>
              <w:pStyle w:val="a5"/>
              <w:numPr>
                <w:ilvl w:val="0"/>
                <w:numId w:val="6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083BFF" w:rsidRDefault="00367B7F" w:rsidP="00083BFF">
            <w:pPr>
              <w:pStyle w:val="a5"/>
              <w:numPr>
                <w:ilvl w:val="0"/>
                <w:numId w:val="6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Доставка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083BFF" w:rsidRDefault="00367B7F" w:rsidP="00083BFF">
            <w:pPr>
              <w:pStyle w:val="a5"/>
              <w:numPr>
                <w:ilvl w:val="0"/>
                <w:numId w:val="6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Цены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083BFF" w:rsidRDefault="00367B7F" w:rsidP="00083BFF">
            <w:pPr>
              <w:pStyle w:val="a5"/>
              <w:numPr>
                <w:ilvl w:val="0"/>
                <w:numId w:val="6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Новости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083BFF" w:rsidRDefault="00367B7F" w:rsidP="00083BFF">
            <w:pPr>
              <w:pStyle w:val="a5"/>
              <w:numPr>
                <w:ilvl w:val="0"/>
                <w:numId w:val="6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Партнеры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083BFF" w:rsidRDefault="00367B7F" w:rsidP="00083BFF">
            <w:pPr>
              <w:pStyle w:val="a5"/>
              <w:numPr>
                <w:ilvl w:val="0"/>
                <w:numId w:val="6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Отзывы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083BFF" w:rsidRDefault="00367B7F" w:rsidP="00083BFF">
            <w:pPr>
              <w:pStyle w:val="a5"/>
              <w:numPr>
                <w:ilvl w:val="0"/>
                <w:numId w:val="6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Портфолио/Проекты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083BFF" w:rsidRDefault="00367B7F" w:rsidP="00083BFF">
            <w:pPr>
              <w:pStyle w:val="a5"/>
              <w:numPr>
                <w:ilvl w:val="0"/>
                <w:numId w:val="6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Статьи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083BFF" w:rsidRDefault="00367B7F" w:rsidP="00083BFF">
            <w:pPr>
              <w:pStyle w:val="a5"/>
              <w:numPr>
                <w:ilvl w:val="0"/>
                <w:numId w:val="6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Фотогалерея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083BFF" w:rsidRDefault="00367B7F" w:rsidP="00083BFF">
            <w:pPr>
              <w:pStyle w:val="a5"/>
              <w:numPr>
                <w:ilvl w:val="0"/>
                <w:numId w:val="6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Контакты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234454" w:rsidRPr="00367B7F" w:rsidTr="00203590">
        <w:tc>
          <w:tcPr>
            <w:tcW w:w="5097" w:type="dxa"/>
            <w:shd w:val="clear" w:color="auto" w:fill="DAEEF3" w:themeFill="accent5" w:themeFillTint="33"/>
          </w:tcPr>
          <w:p w:rsidR="00234454" w:rsidRPr="00083BFF" w:rsidRDefault="00234454" w:rsidP="00083BFF">
            <w:pPr>
              <w:pStyle w:val="a5"/>
              <w:numPr>
                <w:ilvl w:val="0"/>
                <w:numId w:val="6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4205" w:type="dxa"/>
          </w:tcPr>
          <w:p w:rsidR="00234454" w:rsidRPr="00367B7F" w:rsidRDefault="00234454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367B7F" w:rsidRDefault="00367B7F" w:rsidP="00367B7F">
            <w:pPr>
              <w:pStyle w:val="a5"/>
              <w:numPr>
                <w:ilvl w:val="0"/>
                <w:numId w:val="2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367B7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Доменное имя (если есть)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367B7F" w:rsidRDefault="00367B7F" w:rsidP="00367B7F">
            <w:pPr>
              <w:pStyle w:val="a5"/>
              <w:numPr>
                <w:ilvl w:val="0"/>
                <w:numId w:val="2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367B7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Готовы ли тексты или их нужно написать?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083BFF" w:rsidRPr="00367B7F" w:rsidTr="00203590">
        <w:tc>
          <w:tcPr>
            <w:tcW w:w="5097" w:type="dxa"/>
            <w:shd w:val="clear" w:color="auto" w:fill="DAEEF3" w:themeFill="accent5" w:themeFillTint="33"/>
          </w:tcPr>
          <w:p w:rsidR="00083BFF" w:rsidRPr="00367B7F" w:rsidRDefault="00083BFF" w:rsidP="00083BFF">
            <w:pPr>
              <w:pStyle w:val="a5"/>
              <w:numPr>
                <w:ilvl w:val="0"/>
                <w:numId w:val="2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 xml:space="preserve">Нужны ли версии сайта на иностранных языках? Если </w:t>
            </w:r>
            <w: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ДА</w:t>
            </w:r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то</w:t>
            </w:r>
            <w:proofErr w:type="gramEnd"/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 xml:space="preserve"> на каких?</w:t>
            </w:r>
          </w:p>
        </w:tc>
        <w:tc>
          <w:tcPr>
            <w:tcW w:w="4205" w:type="dxa"/>
          </w:tcPr>
          <w:p w:rsidR="00083BFF" w:rsidRPr="00367B7F" w:rsidRDefault="00083BF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083BFF" w:rsidRPr="00367B7F" w:rsidTr="00203590">
        <w:tc>
          <w:tcPr>
            <w:tcW w:w="5097" w:type="dxa"/>
            <w:shd w:val="clear" w:color="auto" w:fill="DAEEF3" w:themeFill="accent5" w:themeFillTint="33"/>
          </w:tcPr>
          <w:p w:rsidR="00880451" w:rsidRDefault="00083BFF" w:rsidP="00880451">
            <w:pPr>
              <w:pStyle w:val="a5"/>
              <w:numPr>
                <w:ilvl w:val="0"/>
                <w:numId w:val="2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880451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Кто будет заполнять сайт информацией?</w:t>
            </w:r>
          </w:p>
          <w:p w:rsidR="00083BFF" w:rsidRPr="00880451" w:rsidRDefault="00083BFF" w:rsidP="00880451">
            <w:pPr>
              <w:pStyle w:val="a5"/>
              <w:numPr>
                <w:ilvl w:val="0"/>
                <w:numId w:val="7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880451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собст</w:t>
            </w:r>
            <w:r w:rsidRPr="00880451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венными силами (1-2 сотрудника)</w:t>
            </w:r>
          </w:p>
          <w:p w:rsidR="00083BFF" w:rsidRPr="00880451" w:rsidRDefault="00083BFF" w:rsidP="00880451">
            <w:pPr>
              <w:rPr>
                <w:rFonts w:eastAsia="Gill Sans MT" w:cstheme="minorHAnsi"/>
                <w:w w:val="94"/>
                <w:sz w:val="24"/>
                <w:szCs w:val="24"/>
              </w:rPr>
            </w:pPr>
            <w:r w:rsidRPr="00880451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 xml:space="preserve">через </w:t>
            </w:r>
            <w:r w:rsidRPr="00880451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 xml:space="preserve">административную панель </w:t>
            </w:r>
            <w:r w:rsidRPr="00880451">
              <w:rPr>
                <w:rFonts w:eastAsia="Gill Sans MT" w:cstheme="minorHAnsi"/>
                <w:w w:val="94"/>
                <w:sz w:val="24"/>
                <w:szCs w:val="24"/>
              </w:rPr>
              <w:t>или</w:t>
            </w:r>
          </w:p>
          <w:p w:rsidR="00083BFF" w:rsidRPr="00083BFF" w:rsidRDefault="00083BFF" w:rsidP="00083BFF">
            <w:pPr>
              <w:pStyle w:val="a5"/>
              <w:numPr>
                <w:ilvl w:val="0"/>
                <w:numId w:val="5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083BF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силами разработчиков сайта</w:t>
            </w:r>
          </w:p>
        </w:tc>
        <w:tc>
          <w:tcPr>
            <w:tcW w:w="4205" w:type="dxa"/>
          </w:tcPr>
          <w:p w:rsidR="00083BFF" w:rsidRPr="00367B7F" w:rsidRDefault="00083BF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367B7F" w:rsidRDefault="00367B7F" w:rsidP="00367B7F">
            <w:pPr>
              <w:pStyle w:val="a5"/>
              <w:numPr>
                <w:ilvl w:val="0"/>
                <w:numId w:val="2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367B7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Желаемый срок готовности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367B7F" w:rsidRDefault="00367B7F" w:rsidP="00367B7F">
            <w:pPr>
              <w:pStyle w:val="a5"/>
              <w:numPr>
                <w:ilvl w:val="0"/>
                <w:numId w:val="2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 w:rsidRPr="00367B7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 xml:space="preserve">Планируется ли дальнейшее </w:t>
            </w:r>
            <w:r w:rsidRPr="00367B7F">
              <w:rPr>
                <w:rFonts w:eastAsia="Gill Sans MT" w:cstheme="minorHAnsi"/>
                <w:w w:val="94"/>
                <w:sz w:val="24"/>
                <w:szCs w:val="24"/>
                <w:lang w:val="de-DE"/>
              </w:rPr>
              <w:t>SEO</w:t>
            </w:r>
            <w:r w:rsidRPr="00367B7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-</w:t>
            </w:r>
            <w:r w:rsidRPr="00367B7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lastRenderedPageBreak/>
              <w:t>продвижение</w:t>
            </w:r>
            <w:r w:rsidR="0052427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 xml:space="preserve"> в интернете</w:t>
            </w:r>
            <w:bookmarkStart w:id="0" w:name="_GoBack"/>
            <w:bookmarkEnd w:id="0"/>
            <w:r w:rsidRPr="00367B7F"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t>?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083BFF" w:rsidRDefault="00083BFF" w:rsidP="00083BFF">
            <w:pPr>
              <w:pStyle w:val="a5"/>
              <w:numPr>
                <w:ilvl w:val="0"/>
                <w:numId w:val="2"/>
              </w:num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  <w: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  <w:lastRenderedPageBreak/>
              <w:t>Дополнительные пожелания к сайту</w:t>
            </w: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  <w:tr w:rsidR="00367B7F" w:rsidRPr="00367B7F" w:rsidTr="00203590">
        <w:tc>
          <w:tcPr>
            <w:tcW w:w="5097" w:type="dxa"/>
            <w:shd w:val="clear" w:color="auto" w:fill="DAEEF3" w:themeFill="accent5" w:themeFillTint="33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  <w:tc>
          <w:tcPr>
            <w:tcW w:w="4205" w:type="dxa"/>
          </w:tcPr>
          <w:p w:rsidR="00367B7F" w:rsidRPr="00367B7F" w:rsidRDefault="00367B7F" w:rsidP="00367B7F">
            <w:pPr>
              <w:rPr>
                <w:rFonts w:eastAsia="Gill Sans MT" w:cstheme="minorHAnsi"/>
                <w:w w:val="94"/>
                <w:sz w:val="24"/>
                <w:szCs w:val="24"/>
                <w:lang w:val="ru-RU"/>
              </w:rPr>
            </w:pPr>
          </w:p>
        </w:tc>
      </w:tr>
    </w:tbl>
    <w:p w:rsidR="00367B7F" w:rsidRDefault="00367B7F" w:rsidP="00367B7F">
      <w:pPr>
        <w:spacing w:after="0" w:line="240" w:lineRule="auto"/>
        <w:ind w:left="114" w:right="-20"/>
        <w:rPr>
          <w:rFonts w:eastAsia="Gill Sans MT" w:cs="Gill Sans MT"/>
          <w:w w:val="94"/>
          <w:sz w:val="20"/>
          <w:szCs w:val="20"/>
          <w:lang w:val="ru-RU"/>
        </w:rPr>
      </w:pPr>
    </w:p>
    <w:p w:rsidR="00083BFF" w:rsidRPr="00083BFF" w:rsidRDefault="00083BFF" w:rsidP="00367B7F">
      <w:pPr>
        <w:spacing w:after="0" w:line="240" w:lineRule="auto"/>
        <w:ind w:left="114" w:right="-20"/>
        <w:rPr>
          <w:rFonts w:eastAsia="Gill Sans MT" w:cstheme="minorHAnsi"/>
          <w:w w:val="94"/>
          <w:sz w:val="24"/>
          <w:szCs w:val="24"/>
          <w:lang w:val="ru-RU"/>
        </w:rPr>
      </w:pPr>
      <w:r w:rsidRPr="00083BFF">
        <w:rPr>
          <w:rFonts w:eastAsia="Gill Sans MT" w:cstheme="minorHAnsi"/>
          <w:w w:val="94"/>
          <w:sz w:val="24"/>
          <w:szCs w:val="24"/>
          <w:lang w:val="ru-RU"/>
        </w:rPr>
        <w:t xml:space="preserve">Просьба направить заполненный опросный лист на адрес </w:t>
      </w:r>
      <w:hyperlink r:id="rId8" w:history="1">
        <w:r w:rsidRPr="00083BFF">
          <w:rPr>
            <w:rFonts w:cstheme="minorHAnsi"/>
            <w:sz w:val="24"/>
            <w:szCs w:val="24"/>
            <w:lang w:val="ru-RU"/>
          </w:rPr>
          <w:t>info@websitepower.ru</w:t>
        </w:r>
      </w:hyperlink>
      <w:r>
        <w:rPr>
          <w:rFonts w:eastAsia="Gill Sans MT" w:cstheme="minorHAnsi"/>
          <w:w w:val="94"/>
          <w:sz w:val="24"/>
          <w:szCs w:val="24"/>
          <w:lang w:val="ru-RU"/>
        </w:rPr>
        <w:t xml:space="preserve"> </w:t>
      </w:r>
      <w:r w:rsidRPr="00083BFF">
        <w:rPr>
          <w:rFonts w:eastAsia="Gill Sans MT" w:cstheme="minorHAnsi"/>
          <w:w w:val="94"/>
          <w:sz w:val="24"/>
          <w:szCs w:val="24"/>
          <w:lang w:val="ru-RU"/>
        </w:rPr>
        <w:t xml:space="preserve"> </w:t>
      </w:r>
    </w:p>
    <w:p w:rsidR="00367B7F" w:rsidRPr="005A477E" w:rsidRDefault="00367B7F" w:rsidP="00367B7F">
      <w:pPr>
        <w:spacing w:after="0" w:line="200" w:lineRule="exact"/>
        <w:rPr>
          <w:sz w:val="20"/>
          <w:szCs w:val="20"/>
          <w:lang w:val="ru-RU"/>
        </w:rPr>
      </w:pPr>
    </w:p>
    <w:sectPr w:rsidR="00367B7F" w:rsidRPr="005A477E" w:rsidSect="001504F9">
      <w:headerReference w:type="default" r:id="rId9"/>
      <w:pgSz w:w="11900" w:h="16840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C7" w:rsidRDefault="004E23C7" w:rsidP="00880451">
      <w:pPr>
        <w:spacing w:after="0" w:line="240" w:lineRule="auto"/>
      </w:pPr>
      <w:r>
        <w:separator/>
      </w:r>
    </w:p>
  </w:endnote>
  <w:endnote w:type="continuationSeparator" w:id="0">
    <w:p w:rsidR="004E23C7" w:rsidRDefault="004E23C7" w:rsidP="0088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C7" w:rsidRDefault="004E23C7" w:rsidP="00880451">
      <w:pPr>
        <w:spacing w:after="0" w:line="240" w:lineRule="auto"/>
      </w:pPr>
      <w:r>
        <w:separator/>
      </w:r>
    </w:p>
  </w:footnote>
  <w:footnote w:type="continuationSeparator" w:id="0">
    <w:p w:rsidR="004E23C7" w:rsidRDefault="004E23C7" w:rsidP="0088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51" w:rsidRDefault="00880451">
    <w:pPr>
      <w:pStyle w:val="a7"/>
    </w:pPr>
    <w:r>
      <w:rPr>
        <w:noProof/>
        <w:lang w:val="ru-RU" w:eastAsia="ru-RU"/>
      </w:rPr>
      <w:drawing>
        <wp:inline distT="0" distB="0" distL="0" distR="0" wp14:anchorId="63F46B64" wp14:editId="32C8C175">
          <wp:extent cx="1524000" cy="228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hyperlink r:id="rId2" w:history="1">
      <w:r w:rsidRPr="0088029C">
        <w:rPr>
          <w:rStyle w:val="a6"/>
        </w:rPr>
        <w:t>www.websitepower.ru</w:t>
      </w:r>
    </w:hyperlink>
    <w:r>
      <w:t xml:space="preserve">                          </w:t>
    </w:r>
    <w:hyperlink r:id="rId3" w:history="1">
      <w:r w:rsidRPr="0088029C">
        <w:rPr>
          <w:rStyle w:val="a6"/>
        </w:rPr>
        <w:t>info@websitepower.ru</w:t>
      </w:r>
    </w:hyperlink>
    <w:r>
      <w:t xml:space="preserve"> </w:t>
    </w:r>
  </w:p>
  <w:p w:rsidR="00880451" w:rsidRDefault="008804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019"/>
    <w:multiLevelType w:val="hybridMultilevel"/>
    <w:tmpl w:val="BC524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F55E5"/>
    <w:multiLevelType w:val="hybridMultilevel"/>
    <w:tmpl w:val="F3B4C4D8"/>
    <w:lvl w:ilvl="0" w:tplc="595C9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3544B"/>
    <w:multiLevelType w:val="hybridMultilevel"/>
    <w:tmpl w:val="F8987C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C1E5789"/>
    <w:multiLevelType w:val="multilevel"/>
    <w:tmpl w:val="5BF2E4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firstLine="207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720"/>
        </w:tabs>
        <w:ind w:left="720" w:firstLine="41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4C358DF"/>
    <w:multiLevelType w:val="hybridMultilevel"/>
    <w:tmpl w:val="46C43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42189"/>
    <w:multiLevelType w:val="hybridMultilevel"/>
    <w:tmpl w:val="96885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F94E8D"/>
    <w:multiLevelType w:val="hybridMultilevel"/>
    <w:tmpl w:val="6B6A2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AC5E1A"/>
    <w:multiLevelType w:val="hybridMultilevel"/>
    <w:tmpl w:val="BF7E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62F47"/>
    <w:multiLevelType w:val="hybridMultilevel"/>
    <w:tmpl w:val="99E8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B2E00"/>
    <w:multiLevelType w:val="hybridMultilevel"/>
    <w:tmpl w:val="EE5A9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F"/>
    <w:rsid w:val="00083BFF"/>
    <w:rsid w:val="001504F9"/>
    <w:rsid w:val="00203590"/>
    <w:rsid w:val="00234454"/>
    <w:rsid w:val="00367B7F"/>
    <w:rsid w:val="003829F0"/>
    <w:rsid w:val="004E23C7"/>
    <w:rsid w:val="0052427F"/>
    <w:rsid w:val="0062603F"/>
    <w:rsid w:val="00880451"/>
    <w:rsid w:val="0097205A"/>
    <w:rsid w:val="009848B2"/>
    <w:rsid w:val="00B853E2"/>
    <w:rsid w:val="00D01AD1"/>
    <w:rsid w:val="00D462B3"/>
    <w:rsid w:val="00E354B3"/>
    <w:rsid w:val="00F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7B7F"/>
    <w:pPr>
      <w:widowContro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6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67B7F"/>
    <w:pPr>
      <w:ind w:left="720"/>
      <w:contextualSpacing/>
    </w:pPr>
  </w:style>
  <w:style w:type="paragraph" w:customStyle="1" w:styleId="a">
    <w:name w:val="Список ответов"/>
    <w:basedOn w:val="a0"/>
    <w:rsid w:val="00083BFF"/>
    <w:pPr>
      <w:widowControl/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6">
    <w:name w:val="Hyperlink"/>
    <w:basedOn w:val="a1"/>
    <w:uiPriority w:val="99"/>
    <w:unhideWhenUsed/>
    <w:rsid w:val="00083BFF"/>
    <w:rPr>
      <w:color w:val="0000FF" w:themeColor="hyperlink"/>
      <w:u w:val="single"/>
    </w:rPr>
  </w:style>
  <w:style w:type="paragraph" w:styleId="a7">
    <w:name w:val="header"/>
    <w:basedOn w:val="a0"/>
    <w:link w:val="a8"/>
    <w:uiPriority w:val="99"/>
    <w:unhideWhenUsed/>
    <w:rsid w:val="0088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80451"/>
    <w:rPr>
      <w:lang w:val="en-US"/>
    </w:rPr>
  </w:style>
  <w:style w:type="paragraph" w:styleId="a9">
    <w:name w:val="footer"/>
    <w:basedOn w:val="a0"/>
    <w:link w:val="aa"/>
    <w:uiPriority w:val="99"/>
    <w:unhideWhenUsed/>
    <w:rsid w:val="0088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80451"/>
    <w:rPr>
      <w:lang w:val="en-US"/>
    </w:rPr>
  </w:style>
  <w:style w:type="paragraph" w:styleId="ab">
    <w:name w:val="Balloon Text"/>
    <w:basedOn w:val="a0"/>
    <w:link w:val="ac"/>
    <w:uiPriority w:val="99"/>
    <w:semiHidden/>
    <w:unhideWhenUsed/>
    <w:rsid w:val="0088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8045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7B7F"/>
    <w:pPr>
      <w:widowContro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6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67B7F"/>
    <w:pPr>
      <w:ind w:left="720"/>
      <w:contextualSpacing/>
    </w:pPr>
  </w:style>
  <w:style w:type="paragraph" w:customStyle="1" w:styleId="a">
    <w:name w:val="Список ответов"/>
    <w:basedOn w:val="a0"/>
    <w:rsid w:val="00083BFF"/>
    <w:pPr>
      <w:widowControl/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6">
    <w:name w:val="Hyperlink"/>
    <w:basedOn w:val="a1"/>
    <w:uiPriority w:val="99"/>
    <w:unhideWhenUsed/>
    <w:rsid w:val="00083BFF"/>
    <w:rPr>
      <w:color w:val="0000FF" w:themeColor="hyperlink"/>
      <w:u w:val="single"/>
    </w:rPr>
  </w:style>
  <w:style w:type="paragraph" w:styleId="a7">
    <w:name w:val="header"/>
    <w:basedOn w:val="a0"/>
    <w:link w:val="a8"/>
    <w:uiPriority w:val="99"/>
    <w:unhideWhenUsed/>
    <w:rsid w:val="0088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80451"/>
    <w:rPr>
      <w:lang w:val="en-US"/>
    </w:rPr>
  </w:style>
  <w:style w:type="paragraph" w:styleId="a9">
    <w:name w:val="footer"/>
    <w:basedOn w:val="a0"/>
    <w:link w:val="aa"/>
    <w:uiPriority w:val="99"/>
    <w:unhideWhenUsed/>
    <w:rsid w:val="0088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80451"/>
    <w:rPr>
      <w:lang w:val="en-US"/>
    </w:rPr>
  </w:style>
  <w:style w:type="paragraph" w:styleId="ab">
    <w:name w:val="Balloon Text"/>
    <w:basedOn w:val="a0"/>
    <w:link w:val="ac"/>
    <w:uiPriority w:val="99"/>
    <w:semiHidden/>
    <w:unhideWhenUsed/>
    <w:rsid w:val="0088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8045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bsitepow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ebsitepower.ru" TargetMode="External"/><Relationship Id="rId2" Type="http://schemas.openxmlformats.org/officeDocument/2006/relationships/hyperlink" Target="http://www.websitepow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2018-11-09T10:34:00Z</dcterms:created>
  <dcterms:modified xsi:type="dcterms:W3CDTF">2018-11-09T14:28:00Z</dcterms:modified>
</cp:coreProperties>
</file>